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daje* siłę, a bezsilnemu moc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 siłę, a bezsilnemu moc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dodaje siły spracowanemu i przymnaża mocy temu, który nie ma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dodaje spracowanemu siły, a tego, który nie ma żadnej siły, moc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dodawa spracowanemu siły, a tym, których nie masz, moc i siłę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siłę zmęczonemu i pomnaża moc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 siłę, a bezsilnemu moc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dodaje mocy zmęczonemu i pomnaża siły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moc strudzonemu i przymnaża sił bezsilnemu.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Utrudzonemu On siły przywraca, a słabnącemu On mocy przymnaża!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дає голодним силу і не зболеним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Znużonemu użycza pokrzepienia, a bezsilnemu dodaje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udziela mocy, a temu, kto nie ma dynamicznej energii, daje obfitość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daje, </w:t>
      </w:r>
      <w:r>
        <w:rPr>
          <w:rtl/>
        </w:rPr>
        <w:t>נֹתֵן</w:t>
      </w:r>
      <w:r>
        <w:rPr>
          <w:rtl w:val="0"/>
        </w:rPr>
        <w:t xml:space="preserve"> : wg 1QIsa a : dawca, </w:t>
      </w:r>
      <w:r>
        <w:rPr>
          <w:rtl/>
        </w:rPr>
        <w:t>הנותן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2024-06-01T06:23:26Z</dcterms:modified>
</cp:coreProperties>
</file>