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mój sługa,** popieram Go, mój wybrany,*** rozkosz mojej duszy.**** Złożyłem na Nim mego Ducha, On nada narodom prawo.*****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popieram, mój wybrany, rozkosz mojej duszy. Złożyłem na Nim mego Ducha, On nada narodom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wspieram, mój wybrany, którego sobie upodobała moja dusza. Dałem mu swojego Ducha, on przyniesie narodom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mój, spolegać będę na nim, wybrany mój, którego sobie upodobała dusza moja. Dam mu Ducha swego, on sąd narodom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mój: przyjmę go, wybrany mój: upodobała sobie w nim dusza moja; dałem ducha mego nań, sąd narodom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podtrzymuję, Wybrany mój, w którym mam upodobanie. Sprawiłem, że Duch mój na nim spoczął; on przyniesie narodom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mój, którego popieram, mój wybrany, którego ukochała moja dusza. Natchnąłem go moim duchem, aby nadał narodom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wspieram, Mój wybrany, w którym mam upodobanie. Zesłałem na niego Mojego ducha, on ogłosi narodom to, co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wspieram, mój wybrany, którego sobie upodobałem. Zesłałem na niego mojego ducha, a on zaniesie narodom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Ja wspieram, Wybraniec mój, w którym sobie upodobałem. Ducha mojego wylałem na niego, On Prawo zaniesie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мій слуга, Я йому поможу. Ізраїль мій вибраний, його прийняла моя душа. Я дав мій дух на нього, він винесе суд народам.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wspieram go; Mój wybraniec, którego upodobała sobie Ma Osoba; na nim złożyłem Mego Ducha, on rozniesie narodom to, co jest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mocno trzymam! Mój wybrany, którego moja dusza obdarzyła uznaniem! Włożyłem w niego mego ducha. On przyniesie narodom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הֵן</w:t>
      </w:r>
      <w:r>
        <w:rPr>
          <w:rtl w:val="0"/>
        </w:rPr>
        <w:t xml:space="preserve"> : wg 1QIsa a : </w:t>
      </w:r>
      <w:r>
        <w:rPr>
          <w:rtl/>
        </w:rPr>
        <w:t>הנה</w:t>
      </w:r>
      <w:r>
        <w:rPr>
          <w:rtl w:val="0"/>
        </w:rPr>
        <w:t xml:space="preserve"> ; wg G: Jakub, Ιακωβ ὁ παῖς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49:1-13&lt;/x&gt;; &lt;x&gt;290 50:4-11&lt;/x&gt;; &lt;x&gt;290 52:13-53&lt;/x&gt;; &lt;x&gt;470 12:18-21&lt;/x&gt;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Izrael, mój wybrany G, Ισραηλ ὁ ἐκλεκτός μου.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&lt;x&gt;480 1:11&lt;/x&gt;; &lt;x&gt;490 3:22&lt;/x&gt;; &lt;x&gt;490 9:35&lt;/x&gt;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Lub: (1) sprawiedliwość, słuszne rozstrzygnięcia; (2) On przyniesie narodom sąd; (3) wyrok. 1QIsa a dod. zaim : </w:t>
      </w:r>
      <w:r>
        <w:rPr>
          <w:rtl/>
        </w:rPr>
        <w:t>משפטו</w:t>
      </w:r>
      <w:r>
        <w:rPr>
          <w:rtl w:val="0"/>
        </w:rPr>
        <w:t xml:space="preserve"> . Wg G: sąd, κρίσιν. Wg Tg: </w:t>
      </w:r>
      <w:r>
        <w:rPr>
          <w:rtl/>
        </w:rPr>
        <w:t>דינה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2024-06-02T03:20:35Z</dcterms:modified>
</cp:coreProperties>
</file>