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to spiż,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niczym ścięgno z żelaza, a czoło twarde jak spiż.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twoja szyja jest ścięgnem żelaznym, a twoje czoło — miedziane;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żeś ty twardy, a szyja twoja żyłą żelazną, a czoło twoje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wiedział, żeś ty twardy i żyła żelazna szyja twoja, a czoło twoje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kark twój jest drągiem z żelaza, a twoje czoło miedziane,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 jesteś uparty, że twój kark jest żelazną sztabą,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że jesteś uparty i że twój kark jest sztabą żelaza,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krnąbrny, że kark twój jest sztabą żelazną a twoje czoło -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знаю, що ти тяжкий, і твоя шия залізна жила, і твоє чоло мідяне.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ty jesteś krnąbrny, twój kark jest żelaznym ścięgnem, a twoje czoło ze spiżu,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twardy i że twoja szyja to ścięgno żelaznej a twe czoło to 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2024-06-01T23:51:58Z</dcterms:modified>
</cp:coreProperties>
</file>