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0"/>
        <w:gridCol w:w="4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Syjon mówi: Opuścił mnie JAHWE i Pan o mnie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Syjon mówi: Opuścił mnie Wszechmocny, JAHWE zapomniał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Syjon powiedział: JAHWE mnie opuścił, JAHWE o mnie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Syon rzekł: Opuścił mię Pan, a Pan zapomniał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Syjon mówił: Opuścił mię JAHWE a Pan zapomniał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Syjon: Pan mnie opuścił, Pan o mnie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Syjon mówi: Pan mnie opuścił i Wszechmocny zapomniał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mówił: JAHWE mnie opuścił, mój Pan o mnie zapomniał!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Syjon mówił: „JAHWE mnie opuścił i Bóg zapomniał o 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Syjon mówił: ”Opuścił mnie Jahwe i Pan zapomniał o 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Сіон сказав: Господь мене покинув, і Господь забув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powiedziałeś Cyonie: Opuścił mnie WIEKUISTY, Pan o mnie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Syjon mówił: ”JAHWE mnie opuścił i JAHWE o mnie zapomniał”.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2024-05-29T07:25:21Z</dcterms:modified>
</cp:coreProperties>
</file>