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5"/>
        <w:gridCol w:w="52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― poniżeniu ― wyrok na Nim został wykonany.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pokoleniu Jego, kto opowie? Gdyż zostało zabrane z ― ziemi ― życie Jego, przez ― bezprawia ― ludu Mego był prowadzony ku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więzienia i sądu zabrano Go,* a Jego pokolenie?** Kto się tym przejął!*** Tak, wyrwany został z ziemi żyjących, za przestępstwo mojego ludu**** spadł na Niego cios.*****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więzienia i sądu zabrano 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Jego współcześni? Nikt się tym nie przejął! Tak, wyrwany został z ziemi, spośród żywych, za przestępstwo mojego ludu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spadł na Niego cios.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zabrany z więzienia i z sądu. Kto wypowie jego pokolenie? Został bowiem wyrwany z ziemi żyjących i zraniony za przestępstwo mojego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więzienia i z sądu wyjęty jest; przetoż rodzaj jego któż wypowie? Albowiem wycięty jest z ziemi żyjących, a zraniony dla przestępstwa ludu mojego;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ucisku i z sądu wzięty jest, rodzaj jego kto wypowie? Bo wycięt jest z ziemie żywiących, dla złości ludu mego ubiłem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udręce i sądzie został usunięty; a kto się przejmuje jego losem? Tak! Zgładzono go z krainy żyjących; za grzechy mego ludu został zbity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więzienia i sądu zabrano go, a któż o jego losie pomyślał? Wyrwano go bowiem z krainy żyjących, za występek mojego ludu śmiertelnie został zraniony.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uwięzieniu i wyroku został zabrany. Kto jednak zastanowi się nad jego pokoleniem, skoro został wyrwany z krainy żyjących i pobity za nieprawości Mojego ludu?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upokorzeniu i sądzie został zabrany, ale czy ktoś się przejmuje jego losem? Gdyż został wyrwany z krainy żyjących ze względu na grzechy mojego ludu, który zasłużył na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uwięzieniu i sądzie został zgładzony i któż by pomyślał o jego pokoleniu? - bo został wyrwany z krainy żyjących, za grzechy jego ludu na śmierć go ubito.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впокоренні взято його суд. Його рід хто розповість? Бо його життя забирається з землі, через беззаконня мого народу його поведено на смерть.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wzięty na skutek ucisku i sądu; kto to pomyśli w jego pokoleniu, że został odłączony z krainą żywych za odstępstwo mojego narodu, jako kara za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Zabrano go z powodu ograniczeń i sądu; a kto się będzie zajmował szczegółami jego pokolenia? Wyrwano go bowiem z krainy żyjących. Otrzymał cios za występek mego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po nieuczciwym procesie zabrano Go, </w:t>
      </w:r>
      <w:r>
        <w:rPr>
          <w:rtl/>
        </w:rPr>
        <w:t>מֵעֹצֶרּומִּמִׁשְּפָט לֻּקָח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pokolenie, ּ</w:t>
      </w:r>
      <w:r>
        <w:rPr>
          <w:rtl/>
        </w:rPr>
        <w:t>דֹור</w:t>
      </w:r>
      <w:r>
        <w:rPr>
          <w:rtl w:val="0"/>
        </w:rPr>
        <w:t xml:space="preserve"> (dor): stan, kolej losu, jeśli powiązać z ak. duru i aram. dauru(n), &lt;x&gt;290 53:8&lt;/x&gt;L.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23:34&lt;/x&gt;; &lt;x&gt;510 3:14-18&lt;/x&gt;; &lt;x&gt;530 2:8&lt;/x&gt;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mojego ludu, </w:t>
      </w:r>
      <w:r>
        <w:rPr>
          <w:rtl/>
        </w:rPr>
        <w:t>עַּמִי</w:t>
      </w:r>
      <w:r>
        <w:rPr>
          <w:rtl w:val="0"/>
        </w:rPr>
        <w:t xml:space="preserve"> (‘ammi): wg 1QIsa a : Jego ludu, </w:t>
      </w:r>
      <w:r>
        <w:rPr>
          <w:rtl/>
        </w:rPr>
        <w:t>עמו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cios, </w:t>
      </w:r>
      <w:r>
        <w:rPr>
          <w:rtl/>
        </w:rPr>
        <w:t>נֶגַע</w:t>
      </w:r>
      <w:r>
        <w:rPr>
          <w:rtl w:val="0"/>
        </w:rPr>
        <w:t xml:space="preserve"> (nega‘): wg 1QIsa a : bicie, </w:t>
      </w:r>
      <w:r>
        <w:rPr>
          <w:rtl/>
        </w:rPr>
        <w:t>נוגע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2024-06-01T16:03:57Z</dcterms:modified>
</cp:coreProperties>
</file>