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Ich czyny i zamiary przybliżyły porę, by zebrać wszystkie narody i języki. Przyjdą one i zobaczą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ich uczynki i myśli. I przyjdzie czas, że zgromadzę wszystkie narody i języki, a one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sprawy ich, i myśli ich; i przyjdzie ten czas, że zgromadzę wszystkie narody, i języki, i przyjdą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uczynki ich i myśli ich, idę, abych zebrał ze wszytkimi narody i językami, i przydą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znam ich czyny i zamysły. Przybędę, by zebrać wszystkie narody i języki;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ich uczynki i zamysły i przyjdę, aby zebrać wszystkie narody i języki; one przyjdą, aby oglądać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ich uczynki i zamiary. Przybędę, aby zgromadzić ludzi ze wszystkich narodów i języków. Przyjdą i zobaczą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 znam ich czyny i myśli! Przybędę, aby zgromadzić wszystkie narody i języki, a one przyjdą i ujrzą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znam ich sprawy i myśli; przybędę, aby zgromadzić wszystkie narody i języki. Przyjdą i oglądać będą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 їхні діла і їхній задум. Я приходжу зібрати всі народи і язики, і прийдуть і побачать мою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sprawach oraz ich myślach, i dla Mnie nadejdzie pora, by zgromadzić wszystkie ludy oraz plemiona, by przyszły i oglądały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ich czyny oraz ich myśli, nadchodzę, aby zebrać wszystkie narody i języki; i przyjdą, i ujrzą mą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2024-06-01T13:07:13Z</dcterms:modified>
</cp:coreProperties>
</file>