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podejrzane plamy pojawią się na szacie wełnianej lub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na szacie będzie plaga trądu, na szacie wełnianej lub lnianej;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na szacie była zaraza trądu, na szacie suknianej albo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sukienna abo płócienna, która by miała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jakimś ubraniu pojawi się plaga trądu, czy to na ubraniu wełnianym,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plaga trądu wystąpi na szacie: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plama trądu ukaże się na ubraniu wełnianym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ubraniu z wełny albo z lnu pojawi się wykwit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ognisko trądu pojawi się na szacie - czy to na wełnianej, czy też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ubraniu jest oznaka caraatu, czy to na ubraniu wełnianym, czy to na lnianym,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якщо буде в ній хворе місце прокази, в вовняній одежі, чи в сукняній одежі,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także na szacie ukaże się zaraza trądu na szacie wełnianej, albo na szacie lnianej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plaga trądu pojawi się na szacie – czy to na szacie wełnianej, czy na szacie lnianej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2024-05-23T15:45:46Z</dcterms:modified>
</cp:coreProperties>
</file>