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zaś dnia weźmie sobie dwie synogarlice lub dwa młode gołębie i przyniesie je do kapłana do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zaś dnia weźmie sobie dwie synogarlice lub dwa młode gołębie i przyniesie je do kapłana do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weźmie sobie dwie synogarlice lub dwa młode gołębie i przyniesie je kapłanowi przed wejście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weźmie sobie dwie synogarlice, albo dwoje gołąbiąt, i przyniesie je kapłanowi do drzwi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ofiaruje za się kapłanowi parę synogarlic abo dwoje gołąbiąt do drzwi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dwie synogarlice albo dwa młode gołębie i przyniesie je do kapłana, przed wejście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weźmie sobie dwie synogarlice lub dwa gołębie i przyniesie je do kapłana do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dwie synogarlice albo dwa młode gołębie i przyniesie je do kapłana, przed wejście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dwie synogarlice lub dwa młode gołębie i przyniesie je do kapłana przed wejście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dwie synogarlice albo dwa gołąbki i zaniesie je kapłanowi przed wejście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ósmy dzień weźmie dwie synogarlice albo dwa młode gołębie i przyniesie je do kohena, do wejścia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осьмого дня візьме собі дві горлиці чи два пташенята голубині, і принесе їх до священика до дверей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ósmego dnia weźmie sobie parę synogarlic, albo parę gołąbków i przyniesie je do kapłana, do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weźmie sobie dwie turkawki lub dwa młode gołębie domowe i przyniesie je do kapłana przed wejście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2024-06-03T10:30:02Z</dcterms:modified>
</cp:coreProperties>
</file>