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swoich szat i nie umyje się, będzie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wypierze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obmyje swego ciała,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uprał szat swoich, a ciała swego nie omył,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omyje szat swych i ciała,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ubrania i nie wykąpie ciała,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swoich szat i nie obmyje swojego ciała,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wypierze ubrania i nie obmyje ciała,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nie wyprał swoich szat i się nie wykąpał, będzie obciążony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wypierze [ubrania] i nie obmyje się,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zanurzy [swojego ubrania] i swojego ciała [w mykwie], poniesie [konsekwencje] swego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випере одежі і не помиє тіло водою, то візьме він своє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wyprał oraz nie umył swojego ciała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ich nie wypierze i nie wykąpie swego ciała, to odpowie za swe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2024-06-03T12:30:40Z</dcterms:modified>
</cp:coreProperties>
</file>