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dla nasienia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żoną swego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przez nią nie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żoną twego bliźniego, bo stałbyś się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obcować nie będziesz, bo byś się splugawił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spać nie będziesz ani się nasienia zmieszaniem splugawisz.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twojego bliźniego, wylewając nasienie;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twego bliźniego nie będziesz dzielił swego małżeńskiego łoża, bo się przez nią staniesz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twego bliźniego, gdyż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twojego bliźniego, gdyż stałbyś się przez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twego bliźniego, bo stałbyś się przez to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żoną twojego bliźniego nie będziesz obcował wylewając swoje nasienie, bo byłbyś skażony przez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жінці твого ближнього не даси ложа твого насіння, щоб занечиститися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żoną twojego przyjaciela, aby ją zapłodnić i by się nią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żonie twego towarzysza dać nasienia, które z ciebie wypłynie, bo przez to stałbyś się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2024-05-23T15:44:49Z</dcterms:modified>
</cp:coreProperties>
</file>