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ziemia została skalana, dlatego nawiedziłem ją za jej winę i zwymiotowała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postępowaniem skalali również ziemię, dlatego nawiedziłem ją za jej winę — i zwymiotowała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stała się skalana. Nawiedziłem więc jej nieprawość w niej i ziemia zwymiotowała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splugawiła się ziemia; przetoż nawiedzę nieprawość jej na niej, i wyrzuci ziemia obywatele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któremi jest splugawiona ziemia, której ja złości nawiedzę, aby wyrzuciła obywatele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stała się nieczysta. Ukarałem ją więc za jej winę, a ziemia wypluła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została skalana, przeto ukarałem ją za jej winę i wyrzuciła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ziemia została skalana, dlatego ukarałem ją za jej nieprawość, i wyrzuciła ta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Splugawiła się nimi także ta ziemia, dlatego ukarałem ją za jej grzech, a ona wypluła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ziemia się skalała, więc i na niej będę dochodził winy, a wtedy ona wyrzuci od siebie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Skaziła się ziemia i [dlatego] Ja wypomnę ich przewinienia [zsyłając karę], a ziemia wyrzyga swoich mieszkańców.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занечистилася, і Я віддав їм це через неправедність, і земля зогиділа тих,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Skalała się ziemia, więc poszukuję na niej jej winy, a ziemia wyrzuca swych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ziemia ta jest nieczysta, sprowadzę więc na nią karę za jej przewinienie i ziemia ta wypluje swoich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2024-05-30T00:05:05Z</dcterms:modified>
</cp:coreProperties>
</file>