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Zwróć się do kapłanów, synów Aarona, i przekaż im: Żaden z was nie będzie zanieczyszczał się przy swoim zmarłym 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 Mów do kapłanów, synów Aarona i powiedz im: Niech nikt z was nie zanieczyści się z powodu umarłych spośród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Mojżesza: Mów do kapłanów, synów Aaronowych, a powiedz im: Niech się nad umarłym nie plugawi żaden kapłan w ludu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Mów do kapłanów, synów Aaronowych, i rzeczesz do nich: Niech się nie maże kapłan śmierciami sąsiadów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Przemów do kapłanów, synów Aarona, i powiedz im: [Kapłan] nie będzie się narażał na nieczystość z powodu zwłok zmarłego krewnego,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Przemów do kapłanów, synów Aarona, i powiedz im: Niechaj się nikt z nich nie zanieczyści z powodu zmarłego z 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Powiedz kapłanom, synom Aarona: Niech nikt z nich nie naraża się na nieczystość z powodu zmarłego spośród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kapłanom, synom Aarona: «Kapłanowi nie wolno zanieczyścić się przez zbliżenie się do zwłok zmarłego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Oznajmij to kapłanom, synom Aarona, aby żaden z nich nie zanieczyszczał się przy zwłokach jakiegoś zmarłego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kohenom, synom Aharona, i oznajmij im: Niech żaden [kohen] nie stanie się rytualnie skażony [poprzez kontakt z martwym człowiekiem, gdy są inni] z jego ludu, [którzy mogą go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Скажи священикам синам Аарона і скажеш до них: Не опоганяться в душах померлих в свому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Oświadcz kapłanom, synom Ahrona, mówiąc: Niech się nikt z was nie zanieczyści przy osobie zmarłej, wśród swoich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”Przemów do kapłanów, synów Aarona, i powiedz im: ʼNiech nikt pośród swego ludu nie skala się zmarłą duszą.”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2024-05-31T19:59:58Z</dcterms:modified>
</cp:coreProperties>
</file>