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więc, kto będzie miał ułomność, nie przystąpi: ani niedowidzący,* ani chromy, ani niewyrośnięty,** ani zbyt wyrośnięty,***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więc nikt, kto byłby ułomny, żaden niedowidzący, utykający, zbyt niski,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wysoki,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mężczyzna, który ma jakąś wadę, nie zbliży się: ani niewidomy, ani chromy, ani mający płaski nos, ani nieproporcjonalnie zbudowany;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żaden mąż, który by miał na sobie wadę, przystępować nie ma; mąż ślepy, albo chromy, albo niezupełnych albo zbytnich członków;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przystąpi do służby jego: jeśli będzie ślepy, jeśli chromy, jeśli małego nosa abo wielkiego, abo krzywego,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ma skazę, nie może się zbliżać ani niewidomy, ani chromy, ani mający zniekształconą twarz, ani kaleka,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mężczyzna, który ma jakąś wadę, nie będzie przystępował: a więc ani ślepy, ani chromy, ani ze zniekształconą twarzą, ani z przydługimi kończynami,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bowiem człowiek, który ma jakąś wadę, nie może się zbliżać: ani niewidomy, ani chromy, ani ten, który ma zniekształcony nos, albo wydłużone kończyny,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ma jakąś wadę ciała, nie może się zbliżyć do ołtarza: ani niewidomy, ani kulawy, ani ze zniekształconymi członkami lub twarzą,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ich spełniać mąż ślepy, chromy, płaskonosy, nieproporcjonalnie zbudowany,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żaden mężczyzna [spośród kohenów] z cielesną wadą nie zbliży się: ślepy ani kulawy, ani z zapadniętym nosem, ani mający nieproporcjonalne kończyny,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чоловік, який матиме в собі порок, не прийде, чоловік сліпий, чи кульгавий, чи з несформованим носом, чи без 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żaden mąż, który byłby ułomnym nie powinien podchodzić; ani ślepy, ani chromy, ani płaskonosy, ani potworny.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ma wadę, to nie może się zbliżać: mężczyzna ślepy albo kulawy, albo z rozszczepionym nosem, albo z jedną kończyną przydługą,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niedowidzący, </w:t>
      </w:r>
      <w:r>
        <w:rPr>
          <w:rtl/>
        </w:rPr>
        <w:t>עִּוֵר</w:t>
      </w:r>
      <w:r>
        <w:rPr>
          <w:rtl w:val="0"/>
        </w:rPr>
        <w:t xml:space="preserve"> , τυφλός, lub: niewidomy.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niewyrośnięty, </w:t>
      </w:r>
      <w:r>
        <w:rPr>
          <w:rtl/>
        </w:rPr>
        <w:t>חָרֻם</w:t>
      </w:r>
      <w:r>
        <w:rPr>
          <w:rtl w:val="0"/>
        </w:rPr>
        <w:t xml:space="preserve"> (charum), hl, lub: karłowaty, ze zniekształconą twarzą lub nosem, z zajęczą wargą; wg G: ze zniekształconym nosem, κολοβόρριν.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wyrośnięty, ׂ</w:t>
      </w:r>
      <w:r>
        <w:rPr>
          <w:rtl/>
        </w:rPr>
        <w:t>שָרּועַ</w:t>
      </w:r>
      <w:r>
        <w:rPr>
          <w:rtl w:val="0"/>
        </w:rPr>
        <w:t xml:space="preserve"> (sarua‘), wg G: z rozszczepionymi uszami, ὠτότμητος.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2024-05-30T06:44:53Z</dcterms:modified>
</cp:coreProperties>
</file>