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nasze winy świadczą przeciwko nam, działaj, JAHWE, ze względu na Twe imię, gdyż liczne są nasze odstępstwa,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nasze winy świadczą przeciw nam, uczyń coś, JAHWE, ze względu na Twe imię. Tak, liczne są nasze odstępstwa,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chociaż nasze nieprawości świadczą przeciwko nam, działaj przez wzgląd na twoje imię. Liczne są bowiem nasze odstępstwa,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ponieważ nieprawości nasze świadczą przeciwko nam, zmiłuj się dla imienia twego; boć wielkie są odwrócenia nasze, tobieśmy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nieprawości nasze odpowiedzą nam, JAHWE, uczyń dla imienia twego, bo mnogie są odwrócenia nasze, tobieśmy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grzechy świadczą przeciw nam, Panie, działaj przez wzgląd na Twoje imię, bo pomnożyły się nasze występki,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nasze winy świadczą przeciwko nam, uczyń, o Panie, jak ci każe twoje imię, gdyż liczne są nasze wykroczenia, którymi przeciwko tobie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nasze winy świadczą przeciwko nam, To Ty, JAHWE, działaj ze względu na swoje imię! Liczne bowiem są nasze odstępstwa;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przeciwko nam świadczą nasze grzechy, Ty, JAHWE, działaj przez wzgląd na Twoje imię. Nawet jeśli liczne są nasze występki, nawet jeśli przeciwko Tobie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winy nasze przeciwko nam świadczą, działaj, Jahwe, przez wzgląd na Twe Imię! Liczne są bowiem nasze przeniewierstwa, zgrzeszyliśmy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наші гріхи стали проти нас, Господи, вчини з нами задля Тебе, бо численні наші гріхи перед Тобою, бо ми згрішили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nasze winy świadczą przeciwko nam, WIEKUISTY, uczyń to ze względu na Twoje Imię! Ponieważ liczne są nasze odstępstwa, Tobie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nasze przewinienia istotnie świadczą przeciwko nam, JAHWE, działaj przez wzgląd na swe imię; bo namnożyło się naszych aktów niewierności;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2024-05-29T10:04:08Z</dcterms:modified>
</cp:coreProperties>
</file>