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przypomina ten, kto zdobywa bogactwo, ale w sposób nieprawy. W połowie swych dni je utraci, a u swego kresu okaże się, że był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kuropatwa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jajka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ich nie wysiaduje,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zbiera bogactwa niesprawiedliwie, zostawi je w połowie swoich dni, a u swego kresu okaże się głupcem;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kuropatwa zgromadza jajka, ale ich nie wylęga: tak, kto zbiera bogactwa, a niesprawiedliwie, w połowie dni swoich opuści je, a na ostatek będzie głupim;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nasiedziała, czego nie zniosła, zebrał bogactwa, a niesprawiedliwie, w połowicy dni swoich opuści je, a na ostatku swoim będzie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wysiaduje jajka, których nie zniosła; podobnie czyni ten, kto zbiera w nieuczciwy sposób bogactwa: pośrodku dni swoich musi je opuścić i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wylęga, czego nie zniosła, jest podobny ten, kto zdobywa bogactwo w sposób nieprawy; w połowie dni musi je opuścić, a u swojego kresu - głupieje.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 wysiadującej to, czego nie zniosła, podobny jest ten, kto zdobywa bogactwo nieuczciwie. W połowie swoich dni musi je opuścić, a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kuropatwa, co wysiaduje jajka, których nie zniosła, taki jest człowiek niegodziwie zdobywający bogactwa. Straci je w połowie dni swoich i w końcu wyjdzie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[Jak] kuropatwa wysiadująca jaja, których nie zniosła, jest ten, kto nieuczciwie gromadzi bogactwa; opuścić je musi w połowie dni swoich i u kresu swego okaże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говорять до мене: Де господне слово? Хай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Kuropatwą, która wysiaduje to, czego nie zniosła, jest ten, kto nieuczciwie zdobywa bogactwa; w połowie swoich dni musi je opuścić, a u swojego kresu będzie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zgromadza to, czego nie zniosła, podobny jest ten, kto zdobywa bogactwo, lecz nie ze sprawiedliwością. W połowie swych dni je zostawi, a u swego kresu okaże się nierozumny”.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2024-06-03T09:50:33Z</dcterms:modified>
</cp:coreProperties>
</file>