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Sprawiedliwsza jej dusza, (to jest) odstępczyni Izrael, niż niewierna Juda.*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Jeśliby porównać, to już odstępczyni Izrael jest sprawiedliwsza niż niewierna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powiedział do mnie: Odstępczyni Izrael okazała się sprawiedliwsza niż zdradliwa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Pan do mnie: Usprawiedliwiła duszę swą odporna córka Izraelska więcej, niżeli przestępnica Judzka.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Usprawiedliwiła duszę swą odwrótnica Izrael względem przestępnice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mnie: Izrael-Odstępca okazał się sprawiedliwszy niż niegodziwy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Odstępna żona, Izrael, okazała się sprawiedliwsza niż niewierna żona,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Odstępczyni izraelska okazała się sprawiedliwsza niż wiarołomna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„Wiarołomny Izrael okazał się bardziej sprawiedliwy niż niewierny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Jahwe: - Sprawiedliwszą jeszcze niż przewrotna Judea okazała się dusza zdrajczyni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Ізраїль оправдала свою душу більше ніж невірна Юда.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do mnie powiedział: Przez wiarołomną siostrę judzką, israelska odstępczyni usprawiedliwiła sama siebie i swą namiętność!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mnie: ”Ona, niewierny Izrael, pokazała, że jej dusza jest bardziej prawa niż zdradziecko postępująca Juda.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16:51&lt;/x&gt;; &lt;x&gt;330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2024-06-02T11:00:23Z</dcterms:modified>
</cp:coreProperties>
</file>