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serca. Będą się o was troszczyć dobrze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i będą was paść umiejętnie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wam dam pasterzy według serca mego, i będą was paść umiejętnie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pasterze według serca mego, i będą was paść umiejętnością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by was paśli rozsądnie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swojego serca, którzy was będą paść rozumnie i 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serca. Będą paść was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pasterzy, którzy będą was prowadzić według mego serca. Będą was paść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Serca mego i pasterzować wam będą mądrze i 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пастирів за моїм серцем, і пастимуть вас, пасучи вміло.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serca, więc rozumnie i roztropnie będą was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odpowiadających memu sercu, i karmić was będą poznaniem i wnikliwością.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2024-06-02T16:08:53Z</dcterms:modified>
</cp:coreProperties>
</file>