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będę Bogiem wszystkich plemion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będę Bogiem wszystkich rodów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będę Bogiem wszystkim rodzajom Izraelskim,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będę Bogiem wszytkim rodzajom Izraelowym,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- wyrocznia Pana - będę Bogiem dla wszystkich pokoleń Izraela, one zaś będą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będę Bogiem wszystkich plemion izraelskich,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Pana – będę Bogiem dla wszystkich plemion Izraela, one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wyrocznia JAHWE - będę Bogiem dla wszystkich rodów Izraela, oni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głosi Jahwe - będę Bogiem dla wszystkich pokoleń Izraela, a one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часі, сказав Господь, Я буду за Бога для роду Ізраїля,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Lud ocalonych od miecza znalazł upodobanie na pustyni, kiedy Israel szedł do swojego wypoczynku!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będę Bogiem dla wszystkich rodzin Izraela, one zaś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2024-05-28T18:33:58Z</dcterms:modified>
</cp:coreProperties>
</file>