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 i wziął Jeremiasza, proroka, do siebie, do trzeciego wejścia,* które jest w domu JAHWE. I powiedział król do Jeremiasza: Pytam ja ciebie w (pewnej) sprawie; słowa przede mną nie ukrywaj.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posłał po proroka Jeremiasza król Sedekiasz. Wezwał go do siebie, do trzeciego wejścia przy świątyni JAHWE. Chciałbym cię o coś zapytać — zwrócił się król do Jeremiasza. — Proszę, nie ukrywaj przede mną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Sedekiasz posłał i wziął proroka Jeremiasza do siebie, do trzeciego wejścia domu JAHWE. I król powiedział do Jeremiasza: Zapytam cię o jedną rzecz, nie taj niczego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król Sedekijasz i wziął Jeremijasza proroka do siebie do trzecich drzwi, które były przy domu Pańskim. I rzekł król Jeremijaszowi: Spytam cię o jednę rzecz, nie taj nic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Sedecjasz i wziął do siebie Jeremiasza proroka do trzecich drzwi, które były w domu PANskim. I rzekł król do Jeremiasza: Pytam ja ciebie o mowę: nie taj nic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posłał, by przyprowadzono proroka Jeremiasza do niego, przy trzecim wejściu do domu Pańskiego. Król powiedział do Jeremiasza: Zapytam cię o jedną rzecz; nie ukrywaj nic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kazał sprowadzić do siebie proroka Jeremiasza do trzeciego wejścia domu Pańskiego. I rzekł król do Jeremiasza: Chcę cię o coś zapytać; nic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wysłał, aby sprowadzić do siebie proroka Jeremiasza, przy trzecim wejściu do domu JAHWE. Król powiedział do Jeremiasza: Chcę cię o coś zapytać. Niczego przede mną nie ukrywaj!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kazał przyprowadzić proroka Jeremiasza do trzeciego wejścia, które prowadziło do domu JAHWE. Król rzekł do Jeremiasza: „Zapytam cię o coś. Nie kryj przede mną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[Innym razem] król Sedecjasz posłał po proroka Jeremiasza i wziął go do siebie przy trzecim wejściu do Świątyni Jahwe. Król rzekł do Jeremiasza: - Zapytam cię o coś; niczego przede mną nie 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і покликав його до себе до дому Аселісила, що в господньому домі. І сказав йому цар: Я тебе запитаю слово, і не скриєш від мене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Cydkjasz posłał i kazał sprowadzić do siebie proroka Jeremjasza, do trzeciego wejścia, które było w Przybytku WIEKUISTEGO. I król powiedział do Jeremjasza: Chciałbym się ciebie o coś zapytać; nic nie ukrywaj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 i wziął proroka Jeremiasza do siebie do trzeciego wejścia, które jest w domu JAHWE, i rzekł król do Jeremiasza: ”Zapytam cię o coś. Nie ukrywaj przede mną niczego”.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2024-05-31T08:33:58Z</dcterms:modified>
</cp:coreProperties>
</file>