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uprowadził Ismael całą resztę ludu, który był w Mispie, córki króla* i całą ludność pozostałą w Mispie, nad którą Nebuzaradan, naczelnik straży przybocznej, ustanowił Gedaliasza, syna Achikama – ich uprowadził Ismael, syn Netaniasza, i wyruszył, aby przyjść do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Ismael uprowadził całą resztę ludu przebywającego w Mispie, w tym córki królewskie oraz tych wszystkich, których Nebuzaradan, dowódca straży przybocznej, pozostawił w Mispie pod nadzorem Gedaliasza, syna Achikama. Ich właśnie uprowadził Ismael, syn Netaniasza, i z nimi planował przedostać się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Izmael uprowadził do niewoli resztę ludu, który był w Mispie: córki króla i cały lud, który pozostał w Mispie, a których Nebuzaradan, dowódca gwardii, powierzył Gedaliaszowi, synowi Achikama. Izmael, syn Netaniasza, uprowadził ich i wyruszył, by przejść do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w niewolę Izmael wszystkie ostatki ludu, które były w Masfie, córki królewskie, i wszystek lud, który był został w Masfie, które był poruczył Nabuzardan, hetman żołnierski, Godolijaszowi, synowi Ahikamowemu, i wziął je w pojmanie Izmael, syn Natanijaszowy, i poszedł uchodząc do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w niewolą Ismael wszytkie ostatki ludu, które były w Masfat, córki królewskie i wszytek lud, który był został w Masfat, które był poruczył Nabuzardan hetman Godoliaszowi, synowi Ahikam. I poimał je Ismael, syn Nataniaszów, i poszedł, aby zaszedł do 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uprowadził Izmael resztę ludu, który był w Mispa, oraz córki królewskie, które Nebuzaradan, dowódca gwardii, powierzył Godoliaszowi, synowi Achikama. Izmael, syn Netaniasza, zabrał ich ze sobą i wyruszył, by przejść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uprowadził Ismael całą resztę ludu, który był w Mispie, i córki królewskie, i całą ludność pozostałą w Mispie, którą Nebuzaradan, naczelnik straży przybocznej, powierzył opiece Gedaliasza, syna Achikama; tych uprowadził Ismael, syn Netaniasza, wyruszając w drogę, by się przedostać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Izmael pojmał całą resztę ludu, który był w Mispie, córki królewskie i cały pozostały lud w Mispie, których powierzył Nebuzaradan, dowódca straży przybocznej, Gedaliaszowi, synowi Achikama. Pojmał ich więc Izmael, syn Netaniasza, i ruszył, żeby przejść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wziął w niewolę całą resztę ludu, który był w Mispie: córki królewskie i cały lud, który pozostał w Mispie, a który dowódca gwardii Nebuzaradan oddał pod władzę Godoliaszowi, synowi Achikama. Izmael, syn Netaniasza, wziął ich w niewolę i wyruszył razem z nimi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zaś resztę ludności, znajdującą się w Micpa, Jiszmael uprowadził: księżniczki i cały lud pozostały w Micpa, nad którym Nebuzaradan, dowódca gwardii przybocznej, ustanowił namiestnikiem Gedaliasza, syna Achikama. Jiszmael, syn Netanja, uprowadził ich i wyruszył, by ujść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Ісмаїл відвернув ввесь нарід, що остався в Массифі, і дочок царя, яких архімаґир підчинив Ґодолії синові Ахікама, і пішов на другий бік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Iszmael zabrał w niewolę całą resztkę ludu, który przebywał w Micpa, królewne oraz cały, pozostały lud w Micpa, który Nebuzaradan, naczelnik przybocznej straży, powierzył Gedalji, synowi Achikama; po czym Iszmael, syn Netanji, zabrał ich w niewolę i wyruszył, by ujść do synów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uprowadził Ismael cały ostatek ludu, który był w Micpie, córki królewskie i cały lud, który pozostał w Micpie, a który Nebuzaradan, dowódca straży przybocznej, oddał pod straż Gedaliaszowi, synowi Achikama. Tak Ismael, syn Netaniasza, uprowadził ich i odszedł, by się przedostać do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również o córki urzędników królewskich.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2024-06-01T00:13:14Z</dcterms:modified>
</cp:coreProperties>
</file>