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lud, który był z Ismaelem, zobaczył Jochanana, syna Kareacha, i wszystkich książąt wojsk, którzy z nim byli, ucieszył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uprowadzeni przez Ismaela ludzie zobaczyli Jochanana, syna Kareacha, a z nim pozostałych dowódców, ucieszyli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lud, który był z Izmaelem, zobaczył Jochanana, syna Kareacha, i wszystkich dowódców wojsk, którzy z nim byli, 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wszystek lud, który był z Izmaelem, Johanana, syna Kareaszowego, i wszystkich książąt wojsk, którzy z nim byli, uradowali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wszytek lud, który był z Ismaelem, Johanana, syna Karee, i wszytkie przełożone waleczników, którzy z nim byli, uradowali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ludzi, którzy byli z Izmaelem, ogarnęła radość, gdy ujrzeli Jochanana, syna Kareacha, wraz z innymi towarzyszącymi mu 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który był przy Ismaelu, ujrzawszy Jochanana, syna Kareacha, i wszystkich dowódców wojsk, którzy byli przy nim, ucieszył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cały lud, który był z Izmaelem, zobaczył Jochanana, syna Kareacha, oraz wszystkich dowódców wojsk, którzy byli z nim, to bardzo się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prowadzeni przez Izmaela ujrzeli Jochanana, syna Kareacha, i jego dowódców, ucieszyli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cała ludność, która była z Jiszmaelem, dostrzegła Jochanana i wszystkich towarzyszących mu dowódców wojskowych, ogarnęła ją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ввесь нарід, що з Ісмаїлом, побачив Йоанана і з ним володарів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cały lud, znajdujący się przy Iszmaelu ujrzał Jochanana, syna Kareacha oraz wszystkich dowódców wojsk, co przy nim byli – ucieszyli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cały lud, który był z Ismaelem, zobaczył Jochanana, syna Kareacha, i wszystkich dowódców wojsk, którzy z nim byli, uradował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2024-06-03T08:39:18Z</dcterms:modified>
</cp:coreProperties>
</file>