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już o złych postępkach swoich ojców, o złych postępkach królów Judy i o złych postępkach ich żon, o waszych złych postępkach i o złych postępkach waszych żon, które miały miejsce w ziemi judzkiej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niegodziwości waszych ojców, o niegodziwości królów Judy, o niegodziwości ich żon, o waszej niegodziwości i o niegodziwości waszych żon, których się dopuszczały w ziemi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zapamiętali na złość ojców waszych, i na złość królów Judzkich, i na złość żon ich, i na złości wasze, i na złości żon waszych, których się dopuściły w ziemi Judzkiej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zapomnieli złości ojców waszych i złości królów Judzkich, i złości żon ich, i złości waszych, i złości żon waszych, które czynili w ziemi Judzkiej i po ulicach Jerozolimskich?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postępkach waszych ojców, o złych postępkach królów judzkich, o złych postępkach ich książąt i o złych postępkach waszych, i o złych postępkach waszych żon, których się dopuściły w ziemi judzkiej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 waszych ojców, o nieprawości królów Judy, o nieprawości ich żon, o swoich własnych nieprawościach oraz o nieprawości waszych żon, jakich dopuścili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o nieprawościach królów Judy, o nieprawościach jego dostojników, o nieprawościach kobiet, jakich dopuszczali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zapomnieliście o niegodziwościach praojców waszych, o występkach królów judzkich, o nieprawości ach waszych dostojników i o waszych własnych niegodziwościach oraz o występkach waszych niewiast, których dopuszczały się w kraju Judy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забули зла ваших батьків і зла царів Юди і зла ваших володарів і зла ваших жінок, які вони зробили в землі Юди і поза Єрусалимом?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niecnościach waszych przodków, o niecnościach królów Judy, o niecnościach ich żon, o waszych własnych niecnościach i o niecnościach waszych żon, których się dopuszczały w ziemi judzkiej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czynach waszych praojców i o złych czynach królów Judy, i o złych czynach ich żon, i o waszych złych czynach, i złych czynach waszych żon – których się dopuszczano w ziemi judzkiej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2024-05-31T12:37:54Z</dcterms:modified>
</cp:coreProperties>
</file>