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Moabu! I bądźcie jak gołębica gnieżdżąca się u wylotu, w otworze przepaści!*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Moabu! Bądźcie jak gołębica z gniazdem u wylotu górskich rozpadlin!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 i zamieszkajcie na skale, mieszkańcy Moabu! Bądźcie jak gołębica, która się gnieździ na ścianach gardzieli 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 a mieszkajcie na skale, obywatele Moabscy! a bądźcie jako gołębica, która ściele gniazdo swoje na kraju dziury.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miasta, a mieszkajcie na skale, obywatele Moab! A bądźcie jako gołębica, która się gnieździ przy samym kraju dziury.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 i zamieszkajcie wśród skał, mieszkańcy Moabu, stańcie się podobni do gołębicy, która się gnieździ na ścianach gardzieli 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Moabu, i bądźcie jak gołębica, gnieżdżąca się na ścianach przepastnych czeluści!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wśród skał, mieszkańcy Moabu! Bądźcie jak gołębica wijąca gniazdo na bokach szczeliny urwiska!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miasta, zamieszkajcie wśród skał, mieszkańcy Moabu. Będziecie jak gołębica, która się gnieździ na zboczach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miasta! Pośród skal zakładajcie siedziby, mieszkańcy Moabu! Bądźcie jak gołąb ścielący gniazdo wśród zboczy na skraju przepaści!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живуть в моаві, оставили міста і поселилися в скелях, стали наче голубки, що гніздяться на скелях при устях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Opuście miasta, osiądźcie pośród skał, mieszkańcy Moabu! Stańcie się jak gołębica, co ściele gniazdo na skrajach przepastnych szczelin!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ʼOpuśćcie miasta i przebywajcie na urwistej skale, mieszkańcy Moabu, i stańcie się podobni do gołębia, który wije swe gniazdo w okolicy wlotu do jamyʼ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wyjścia wąwozu.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2024-05-29T18:17:20Z</dcterms:modified>
</cp:coreProperties>
</file>