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pasł się na Karmelu i w Baszanie, i na górze Efraima i Gileadu będzie sycił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Izraelowi jego niwy, będzie pasł się na Karmelu i w Baszanie, na górach Efraima i Gileadu będzie sycił się i zażywał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przyprowadzę Izraela do swego mieszkania, i będzie się paść na Karmelu i w Baszanie, i jego dusza nasyci się na górze Efraim i w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zaś Izraela do mieszkania jego, a paść się będzie na Karmelu, i na Basanie, i na górze Efraimowej, a w Galaadzie nasycona będzie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zaś Izraela do mieszkania jego a będzie się pasł na Karmelu i na Basan. I na górze Efraim i Galaad nasyci się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zaś przyprowadzę znów do jego pastwisk i będzie się pasł na Karmelu i w Baszanie, a w górach Efraima i w Gileadzie się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się pasł na Karmelu i w Baszanie, i nasycał się na górach Efraima i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Izraela do jego siedziby i będzie paść się na Karmelu i w Baszanie, a swą duszę nasyci na górach Efraima i w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Izrael wróci na swoje pastwisko, Będzie się pasł na górze Karmel i w Baszanie, nasyci się na górze Efraima i w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zaś sprowadzę z powrotem na jego pastwisko, by pasł się na Karmelu i na Baszanie, wśród gór Efraima i Gileadu karmić się będzie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Ізраїль до його пасовиська, і пастиметься в Кармилі і в горі Ефраїма і в Ґалааді, і його душа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Israela do jego siedziby; będzie się paść na Karmelu i na Baszanie, a na wzgórzu Efraima i Gileadu nasyci się jego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zaś przyprowadzę z powrotem na jego pastwisko i paść się będzie na Karmelu i na Baszanie, a w górzystych regionach Efraima oraz Gileadu nasyci się jego duszaʼ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2024-06-01T13:55:55Z</dcterms:modified>
</cp:coreProperties>
</file>