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Posadził mnie w ciemnych miejscach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ciemnych miejscach posadził mię, jako tych, którzy dawno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posadził mię, jako umarłe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mi dał na mieszkanie, tak jak umarłym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ciemnościach jak dawno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ciemności kazał mi zamieszkać, jak tym, którzy umarli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посадив мене в темряві як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mnie w ciemnościach, tak,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Spowodował, iż siedzę w ciemnych zakątkach, jak ludzie martwi od dawna.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2024-06-01T12:11:08Z</dcterms:modified>
</cp:coreProperties>
</file>