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7"/>
        <w:gridCol w:w="4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ich ścigał w gniewie i wygubisz ich spod (swego) nieba,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ת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Ścigaj ich, JAHWE, w gniewie i wytęp spod swojego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Ścigaj ich w gniewie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zgładź ich spod niebios,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Goń ich w zapalczywości, a zgładź ich, aby nie byli pod niebem twojem, o 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Gonić będziesz w zapalczywości a skruszysz je pod niebem,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Dopędź ich gniewem i wytrać spod niebios Twoich, o 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Ścigać ich będziesz w gniewie i wygubisz ich spod twojego nieba,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Dopadnij ich w gniewie i wytrać spod niebios,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Ścigaj ich gniewem i wytrać spod Twego nieba, o 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Ścigaj ich gniewem i wytrać spod nieba Twego, o 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переслідуватимеш в гніві і вигубиш їх під небом, Господи.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ich ścigał w gniewie oraz wytępisz ich spod nieba, o 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gniewie ścigać będziesz i wytracisz ich spod niebios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2024-06-01T11:43:00Z</dcterms:modified>
</cp:coreProperties>
</file>