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1"/>
        <w:gridCol w:w="3550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słówko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2024-06-02T19:32:55Z</dcterms:modified>
</cp:coreProperties>
</file>