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6"/>
        <w:gridCol w:w="5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(tak) uśmierzę moje wzburzenie przeciw tobie, i odwróci się od ciebie moja zapalczywość, i uspokoję się, i już nie będę rozdrażniony.*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uśmierzy moje wzburzenie na ciebie i odwróci od ciebie moją zapalczywość. Uspokoję się i nie będę już rozdrażniony.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uśmierzę swój gniew na tobie i odstąpi od ciebie moja zazdrość; uspokoję się i już nie będę się gniewał.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odpocznie sobie gniew mój na tobie, i odstąpi zapalczywość moja od ciebie, i uspokoję się, a nie będę się więcej gniewał.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przestanie rozgniewanie moje na cię, i odstąpi rzewniwość moja od ciebie, i przestanę, i nie będę się dalej gniewał.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uśmierzę mój gniew na ciebie, i odstąpi od ciebie moja zapalczywość. Uspokoję się i już więcej nie będę się gniewał.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ułagodzę mój gniew przeciwko tobie, a moja popędliwość wobec ciebie ustąpi; uspokoję się i już nie będę się gniewał.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Uśmierzę swe oburzenie przeciw tobie i odstąpi od ciebie Moja zapalczywość. Uspokoję się i nie będę się więcej gniewał.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Uśmierzę mój gniew przeciwko tobie i odstąpi od ciebie moja zapalczywość. Uspokoję się i już nie będę się gniewał.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Uśmierzę na tobie mą złość i odstąpi od ciebie moja zapalczywość. Uspokoję się i nie będę się więcej gniewał.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відставлю мій гнів, що проти тебе, і заберуться від тебе мої ревнощі, і Я спочину і більше не дбатиму.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ten sposób ukoję na tobie Mój gniew i odstąpi od ciebie Ma żarliwość – wtedy ochłonę i nie będę się więcej gniewał.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uśmierzę swą złość na tobie, i odwróci się od ciebie moja zazdrość; i powstrzymam się od działania, i już nie będę obrażonyʼ.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5:13&lt;/x&gt;; &lt;x&gt;330 21:22&lt;/x&gt;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2024-06-02T16:07:47Z</dcterms:modified>
</cp:coreProperties>
</file>