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3"/>
        <w:gridCol w:w="4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wznieś skargę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wznieś pieśń żałobną o panujących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lament nad książętami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uczyń narzekanie nad książętami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 żałośny płacz nad książęty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śpiewaj żale nad władcami izraelskimi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skargę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lament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podnieś lament nad książętami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глосіння над володарем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podniesiesz żałobną pieśń nad przywódcami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wznieś pieśń żałobną o naczelnikach Izraela”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2024-05-24T04:27:18Z</dcterms:modified>
</cp:coreProperties>
</file>