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też moje szabaty,* aby były na znak między Mną a nimi, aby wiedzieli, że Ja, JAHWE, jestem tym, który ich uświęca.**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nadałem im moje szabaty. Chciałem, by były znakiem pomiędzy Mną a nimi, by dzięki nim wiedzieli, że Ja, JAHWE, jestem tym,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dałem im moje szabaty, aby były znakiem między mną a nimi, aby wiedzieli,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sabaty moje dałem im, aby były znakiem między mną i między nimi, aby wiedzieli, żem Ja jest Pan, który ich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Szabbaty moje dałem im, aby były znakiem między mną a między nimi a iżby wiedzieli, iż ja JAHWE poświącający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także szabaty, aby były znakiem między Mną a nimi, aby poznano, że Ja jestem Pan,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również moje sabaty, aby były znakami między mną a nimi, aby wiedzieli, że Ja, Pan, jestem tym,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szabaty, aby były znakiem między Mną a między nimi, żeby poznano,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 na znak więzi między Mną a nimi, aby poznano,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szabaty, aby były znakiem między mną a nimi, żeby wiedziano, że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мої суботи, щоб були на знак поміж Мною і поміж ними, щоб пізнали їх, томущо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moje szabaty, aby były znakiem pomiędzy Mną – a nimi; by wiedziano, że Ja, WIEKUISTY,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także moje sabaty, aby stały się znakiem między mną a nimi, by poznali, że ja jestem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58:13-14&lt;/x&gt;; &lt;x&gt;300 17:19-27&lt;/x&gt;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uświęca, ּ</w:t>
      </w:r>
      <w:r>
        <w:rPr>
          <w:rtl/>
        </w:rPr>
        <w:t>כִי אֲנִי יְהוָה מְקַּדְׁשָם</w:t>
      </w:r>
      <w:r>
        <w:rPr>
          <w:rtl w:val="0"/>
        </w:rPr>
        <w:t xml:space="preserve"> , l. poświęca, wydziela (dla siebie).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2024-06-02T17:41:22Z</dcterms:modified>
</cp:coreProperties>
</file>