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swych ust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 tak, jak ja uczyniłem: nie zasłonicie warg i nie będziecie jeść niczyjego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uczynicie, jakom uczynił; nie zasłonicie wargi, a chleba niczyjego jeść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uczynicie, jakom uczynił: ust odzieniem nie nakryjecie i potraw żałujących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tak uczynicie, jak Ja uczyniłem: brody nie będziecie przesłaniać, ani spożywać chleba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bród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zrobicie tak, jak ja zrobiłem: Nie okryjecie sobie brody i nie będziecie jeść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uczyniłem. Nie zakryjecie sobie brody i nie będziecie jeść żałobnego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czynić to, co ja uczyniłem. Nie okryjecie sobie brody i nie będziecie jeść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так як я зробив. Не будете потішені їхніми устами і не їстимете людський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uczyńcie, jak ja uczyniłem; nie otulicie się po brodę i nie spożyjecie niczyjej stypy.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tak zrobić, jak ja zrobiłem. Wąsów nie zasłonicie i nie będziecie jeść chleba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2024-05-30T07:38:33Z</dcterms:modified>
</cp:coreProperties>
</file>