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otwarte zostaną twe usta przed uchodźcą i przemówisz, i już nie będziesz niemy. Będziesz dla nich znakiem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dniu, w obecności uchodźcy, otwarte ci zostaną usta i przemówisz, przestaniesz być niemy. Będziesz więc dla nich znakiem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 przed tym, który uszedł, i będziesz mówił, a nie będziesz już niemy. Będziesz dla nich znakiem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otworza się usta twoje przy tym, który ujdzie; a będziesz mówił, i nie będziesz więcej niemym; i będziesz im dziwem, a 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mówię, otworzą się usta twoje z tym, który uciekł, i będziesz mówić i nie będziesz dalej milczeć. I będziesz im dziwem, a wiedzieć będziecie,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otworzą się usta twoje przed zbiegiem, aby mówić. Będziesz mówił i nie będziesz już niemy: Będziesz dla nich znakiem,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 przed uchodźcą i przemówisz, i już nie będziesz niemy. Będziesz dla nich znakiem,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przy tym zbiegu otworzą się twoje usta i przemówisz. Nie będziesz już niemy. Będziesz dla nich znakiem.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usta. Będziesz dla nich znakiem. Wtedy 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otworzą się twoje usta, będziesz rozmawiał z uchodźcą i nie będziesz dłużej niemy. Będziesz dla nich znakiem.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відкриються твої уста до того, що спасся, і заговориш і більше не замовчиш. І будеш їм на знак,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wraz z tymi niedobitkami, otworzą się twoje usta; będziesz mówił i nie zostaniesz więcej niemym. Będziesz dla nich przepowiednią, i 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otworzą się twoje usta do uciekiniera i będziesz mówić, i już nie będziesz niemy; i staniesz się dla nich proroczym znakiem, i będą musieli poznać, że ja jestem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2024-05-28T20:49:41Z</dcterms:modified>
</cp:coreProperties>
</file>