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będzie słychać ich lament, gorzko zapłaczą nad tobą, podniosą proch na swe głowy, w prochu też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lamentować nad tobą donośnym głosem i gorzko będą zawodzić; posypią prochem swoje głowy i w popiele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narzekali nad tobą głosem wielkim, i będą gorzko wołali, a sypiąc proch na głowy swoje, w popiele się walać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nad tobą głosem wielkim, i będą wołać gorzko. I nasypą prochu na głowy swe a popiołem się posypią.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lamentują nad tobą, podnosząc gorzkie wołanie, posypują głowy ziemią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zawodzą nad tobą, gorzko się skarżą, posypują ziemią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sprawią, że słychać będzie ich wołanie z twego powodu. Będą gorzko zawodzić. Będą sypać proch na swe głowy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będą nad tobą lamentować i gorzko zawodzić. Posypią głowy prochem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mówią o tobie i gorzko zawodzą. Rzucają proch na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заголосять своїм голосом над тобою і гірко закричать і покладуть землю на свою голову і посиплять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 nad tobą wielkim głosem, gorzko narzekać, sypać proch na swoje głowy i tarzać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słyszeć nad tobą ich głos, i będą gorzko wołać. I posypią prochem swe głowy. Tarzać się będą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2024-06-01T02:55:39Z</dcterms:modified>
</cp:coreProperties>
</file>