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twe granice, twoi budowniczowie udoskonalili twe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Szerokie morza są twoją granicą, ci, którzy cię budowali, dopracowali twe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morza, twoi budowniczowie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pośrodku morza były granice twoje, budownicy twoi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morza położony. Pograniczni twoi, którzy cię zbudowali,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morza są twoje granice, budowniczy nadali ci doskonałą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twoje granice, budowniczowie twoi nadali ci kształt nieskończenie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posiadłość jest w sercu mórz. Twoi budowniczowie dokończyli twoje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twoje granice. Twoi budowniczowie uczynili cię 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granice były w sercu mórz. Twoi budowniczowie uczynili doskonałą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серці моря Ґовелін твої сини поставили тобі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twoje burty, a twoi budowniczowie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twe terytoria. Twoi budowniczowie doprowadzili twe piękno do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2024-05-29T07:45:43Z</dcterms:modified>
</cp:coreProperties>
</file>