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mądrzejszy niż Daniel? Czy już rozwikłałeś wszystkie tajemnice?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zakryta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mędrszym nad Danijela, żadna tajemnica nie jest zakryta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mędrszy nad Daniela: żadna tajemnica nie jest zakryta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ukryta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jesteś mędrszy niż Daniel, żadna tajemnica nie jest przed tobą zakryta,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mądrzejszy od Daniela. Nic tajemnego nie 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jesteś mądrzejszy od Daniela i nic tajemnego nie ukryje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mędrszy jesteś od Daniela, nic tajemnego nie może cię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мудріший від Даниїла? Чи мудреці не навчили тебе їхнього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byłeś jakby mądrzejszy niż Dawid; nie sprawiała ci trudności żadna tajemnica.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niż Daniel. Nie ma tajemnic, które byłyby dla ciebie zbyt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2024-06-02T03:41:56Z</dcterms:modified>
</cp:coreProperties>
</file>