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zamienię ziemię egipską w pustkowie, a ziemia będzie opustoszona ze wszystkiego, co ją wypełnia, gdy pobiję wszystkich, którzy w niej mieszkają, wtedy 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zamienię Egipt w pustkowie, a kraj straci to, co go wypełnia, gdy pobiję wszystkich jego mieszkańców, wtedy przekonają się, że to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zamienię ziemię Egiptu w spustoszenie, a ziemia zostanie pozbawiona tego, co ją napełnia, gdy pobiję wszystkich jej mieszkańców, wtedy 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obrócę ziemię Egipską w spustoszenie, a ziemia będzie wypróżniona z pełności swojej, gdy pobiję wszystkich mieszkających w niej; i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uczynię ziemię Egipską spustoszoną a pusta będzie ziemia od pełności jej, gdy wybiję wszytkie obywatele jej: a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kraj egipski obrócę w pustynię, a ziemia pozbawiona zostanie tego, co ją napełnia, gdy pobiję wszystkich mieszkańców, wtedy 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obrócę ziemię egipską w pustkowie, a kraj będzie pozbawiony wszystkiego, co go wypełnia, gdy pobiję wszystkich jego mieszkańców, wtedy 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ziemię Egiptu obrócę w pustkowie – ziemia zostanie ogołocona z tego, co ją napełnia – gdy wytracę wszystkich, którzy w niej mieszkają, wtedy 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kraj Egiptu obrócę w pustkowie, ziemia zostanie pozbawiona tego, co ją napełnia. Gdy wytracę wszystkich jego mieszkańców, 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ziemię egipską obrócę w pustkowie i kraj zostanie ogołocony z tego, co go napełnia, gdy pobiję wszystkich, którzy w nim mieszkają, 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дам Єгипет на знищення і земля з її множеством буде спустошена, коли розсію всіх, що живуть в ньому, і впізнають,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ziemię Micraim w pustkowie, więc ziemia będzie opróżniona ze swej pełni, gdy porażę wszystkich w niej zamieszkałych – i 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 uczynię ziemię egipską bezludnym pustkowiem, a kraj opustoszeje z tego, co go napełnia; gdy pobiję w nim wszystkich mieszkańców – wtedy będą musieli poznać,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2024-05-28T23:38:49Z</dcterms:modified>
</cp:coreProperties>
</file>