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lud, Izrael. Posiądą was oni i będziecie ich dziedzictwem. I nie będą już na was ginąć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swój lud Izraela. Posiądą cię i będziesz dla nich dziedzictwem, i nigdy więcej nie pozbawisz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lud mój Izraelski, i posiądą cię, i będziesz im dziedzictwem, a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ludzie, lud mój Izraelski, i dziedzictwem was posiędą, i będziesz im dziedzictwem, i nie przydasz więcej być bez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znowu do was ludzi, mój lud izraelski, a oni wami zawładną, wy zaś macie się stać ich dziedzictwem i już nie pozbawiać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wezmą was w posiadanie i będziecie ich dziedziczną własnością, i już nigdy nie uczynicie ich bezdzietnymi.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po was chodzić ludzie, Mój lud izraelski. Posiądą cię. Będziesz dla nich dziedzictwem i nie będziesz ich już więcej osierocać.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chodzili po tobie, ziemio izraelska. Mój lud weźmie cię w posiadanie. Staniesz się ich dziedzictwem i już ich więcej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po was chodzili, lud mój izraelski. Posiądę cię i będziesz dla nich dziedzictwem, i nie będziesz ich więcej pozbawiać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народжу в вас людей, мій нарід Ізраїля, і вони вас унаслідять, і будете їм в насліддя. І більше не додасте бути бездітними без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ludzi – Mój lud israelski; wezmą cię w posiadanie, więc pozostaniesz ich dziedzictwem i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po was chodzić ludzie, mój lud izraelski, i wezmą was w posiadanie, i staniecie się ich dziedziczną własnością, i już więcej nie będziecie ich pozbawiać dzieciʼ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2024-05-31T05:45:31Z</dcterms:modified>
</cp:coreProperties>
</file>