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7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rozproszyłem ich wśród narodów, i zostali rozsiani po (różnych) ziemiach, osądziłem ich według ich postępowania i 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Rozproszyłem ich wśród narodów. Rozsiałem po różnych krajach. Osądziłem ich według ich postępowania i 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rozproszyłem ich między narodami, i zostali rozrzuceni po ziemiach. Osądziłem ich według ich dróg i według 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rozproszyłem ich między narody, a rozwiani są po ziemiach; według dróg ich i według spraw ich sądziłem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rozproszyłem je między narody a rozwiani są po ziemiach: według dróg ich i wynalazek ich osądziłem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rozproszyłem ich pomiędzy pogańskie ludy, i rozpierzchli się po krajach, osądziłem ich według postępowania i 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rozproszyłem ich wśród narodów, i zostali rozsiani po różnych ziemiach; według ich postępowania i ich czynów osądziłem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Rozproszyłem ich między narodami i rozrzuciłem po krajach. Osądziłem ich według ich postępowania i według 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Rozproszyłem ich między narodami i rozrzuciłem po krajach. Osądziłem ich według ich postępowania i według 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Rozproszyłem ich między narody i rozrzuciłem po krajach. Osądziłem ich według ich postępowania i według 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розсіяв їх між народи і Я розвіяв їх в країни за їхньою дорогою і за їхнім гріхом Я їх судив.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Rozproszyłem ich między narody i zostali rozwiani po ziemiach; osądziłem ich według ich postępowania oraz według ich spraw.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rozpraszałem ich wśród narodów, tak iż zostali rozrzuceni po krajach. Osądziłem ich według ich drogi i według ich postępków.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2024-05-29T02:28:09Z</dcterms:modified>
</cp:coreProperties>
</file>