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o ziemi Izraela, powiedz do gór i pagórków, do parowów i dolin: Tak mówi Wszechmocny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mów do gór i pagórków, do strumieni i dolin: Tak mówi Pan BÓG: Oto przemówiłem w swojej zazdrości i w swojej zapalczywości, ponieważ znosiliście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o ziemi Izrelskiej, a mów górom, i pagórkom, strumieniom i dolinom: Tak mówi panujący Pan: Oto Ja w zapalczywości mojej, i w popędliwości mojej mówię, dlatego, iż hańbę od narodów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na ziemię Izraelską i rzeczesz górom i pagórkom, wierzchom gór i dolinom: To mówi PAn Bóg: Oto ja w rzewniwości mojej i w zapalczywości mojej mówiłem, dlatego zelżenie narodów nosiliście.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kraju Izraela i mów do gór i pagórków, do parowów i dolin: Tak mówi Pan Bóg: Oto mówiłem z zapalczywością i z oburzeniem, ponieważ musicie znosić obelgi ze strony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izraelskiej i mów do gór i pagórków, do parowów i dolin: Tak mówi Wszechmocny Pan: Oto Ja przemówiłem w mojej gorliwości i w mojej zapalczywości, ponieważ znosiliście obelgi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JAHWE BÓG: Oto Ja mówię w ogniu swojego oburzenia, gdy wy musicie znosić te zniewagi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Pan, Jahwe: Oto Ja w mojej żarliwości i w mym gniewie powiedziałem, ponieważ znosiliście zniewagę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o ziemi israelskiej i oświadcz górom, pagórkom, parowom oraz dolinom: Tak mówi Pan, WIEKUISTY: Oto jestem! Przemawiam w Moim rozjątrzeniu i oburzeniu, bo poniosłyście hańbę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o ziemi izraelskiej i powiedz do gór oraz do wzgórz, do łożysk strumieni i dolin: ʼTak rzekł Wszechwładny Pan, JAHWE: ”Oto ja mówić będę w swojej gorliwości i w swej złości, gdyż znosiliście upokorzenie od narodów”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2024-05-29T09:30:33Z</dcterms:modified>
</cp:coreProperties>
</file>