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pszenicy i jęczmienia, bobu i soczewicy, prosa i orkiszu, i włóż to do jednego naczynia, i rób sobie z tego chleb. Przez liczbę dni, w ciągu których będziesz leżeć na swoim boku, (czyli) trzysta* dziewięćdziesiąt dni, będziesz go jadł.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czas przygotuj sobie pszenicę i jęczmień, bób i soczewicę, proso oraz orkisz. Złóż to do jednego naczynia i z tego przygotowuj posiłki. Tak będziesz się odżywiał przez cały czas swojego leżenia na boku, czyli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też pszenicę, jęczmień, bób, soczewicę, proso i orkisz, włóż to do jednego naczynia i przygotuj sobie z tego chleb, a będziesz go jadł przez tyle dni, ile będziesz leżeć na swym boku —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nabierz sobie pszenicy, i jęczmienia, i bobu, i soczewicy, i prosa, i wiki, a włóż to do jednego naczynia, i uczyń sobie z tego pokarm, według liczby dni, których leżeć będziesz na boku swym, to jest, przez trzysta i dziewięćdziesiąt dni jeść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pszenice i jęczmienia, i bobu, i soczewice, i jagieł, i wyki, i włożysz je w naczynie jedno, i naczynisz sobie chleba według liczby dni, przez które będziesz spał na boku twoim: przez trzy sta i dziewięćdziesiąt dni będziesz ji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pszenicy i jęczmienia, bobu i soczewicy, prosa i orkiszu: włóż je do tego samego naczynia i przygotuj sobie z tego chleb. Będziesz go spożywał przez tyle dni, przez ile będziesz leżał na boku -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 sobie pszenicy i jęczmienia, bobu i soczewicy, prosa i orkiszu, i włóż to do jednego naczynia, i zrób sobie z tego chleb; w ciągu trzystu dziewięćdziesięciu dni, gdy będziesz leżał na swoim boku, będziesz 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sobie pszenicy, jęczmienia, bobu, soczewicy, prosa i orkiszu. Włożysz je do jednego naczynia i zrobisz sobie z nich chleb. Według liczby dni, przez które będziesz leżał na swym boku, będziesz go jadł –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sobie pszenicy, jęczmienia, bobu, soczewicy, prosa i orkiszu, następnie włóż to wszystko do jednego naczynia i zrób z tego chleb. Przez wszystkie trzysta dziewięćdziesiąt dni, gdy będziesz leżał na boku, masz się żywić tym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 też sobie pszenicy, jęczmienia, bobu, soczewicy, prosa i orkiszu, włóż je do jednego naczynia i zrób z nich chleb. Będziesz go jadł przez tyle dni, ile będziesz leżał na swym boku, [tj. przez]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собі пшеницю і ячмінь і фасолю і сочевицю і просо і овес і вкинеш це до одного глиняного посуду і зробиш собі це в хліби, і за числом днів, які ти спиш на твоїм боці, сто девятдесять днів їстимеш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nabierz sobie pszenicy, jęczmienia, grochu, soczewicy, prosa i orkiszu – włóż to do jednego naczynia oraz z tego przygotuj sobie chleb, według liczby dni, które przeleżysz na twoim boku. Gdyż będziesz go spożywał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pszenicy i jęczmienia, i bobu, i soczewicy, i prosa, i orkiszu i włóż to do jednego naczynia, i zrób sobie z tego chleb na liczbę dni, w ciągu których będziesz leżeć na boku; będziesz go jeść trzysta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sto, ἑκατόν.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2024-06-05T06:42:25Z</dcterms:modified>
</cp:coreProperties>
</file>