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nieco z jego krwi, i nałożysz ją na cztery jego narożniki i na cztery narożniki uskoku, i na listwę wokoło – tak oczyścisz go z grzechów i dokonasz przebłagania* za jego winę.**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nieco z jego krwi i pomażesz nią cztery narożniki paleniska, cztery narożniki uskoku oraz listwę wokoło. Tak oczyścisz go od skalania grzechem i dokonasz przebłagania za związane z nim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weźmiesz z jego krwi i nałożysz na cztery rogi, na cztery narożniki odstępu i na obramowanie wokoło. W ten sposób oczyścisz go i poświęcisz.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tedy ze krwi jego, a włożysz na cztery rogi jego, i na cztery węgły przepasania, i na kraniec w około; a tak go oczyścisz, i poświęcisz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ze krwie jego, włożysz na cztery rogi jego i na cztery węgły kraju, i na koronę wokoło, i oczyścisz ji, i poświęcisz.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wziąć jego krew i skropić nią cztery rogi ołtarza oraz cztery rogi odstępu i obramowanie dokoła; masz go z grzechów oczyścić i dokonać na nim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nieco z jego krwi, by nią pomazać cztery narożniki, cztery węgły wyskoku i listwę wokoło; tak masz go oczyścić z grzechów i zmazać jego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trochę jego krwi, pokropisz nią cztery rogi, cztery narożniki obramowania i gzyms wokół. Oczyścisz go i dokonasz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jego krew, namaścisz nią cztery rogi ołtarza, cztery narożniki obramowania i gzyms wokoło. Tak oczyścisz go i dokonasz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z jego krwi i wylejesz ją na cztery rogi [ołtarza] i na cztery narożniki podstawy, i na obramowania wokoło, i dokonasz jego oczyszczenia i jego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з його крови і поставлять на чотири роги жертівника, і на чотири кути осідку милосердя, і на основу довкруги, і надолужать за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weźmiesz nieco jego krwi i nałożysz na cztery jej narożniki oraz na galerię, która jest wokoło; tak oczyścisz ją oraz rozgrzeszysz.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trochę jego krwi, i posmaruj nią owe cztery rogi oraz cztery narożniki okalającego gzymsu i obramowanie dookoła, i oczyść go z grzechu oraz dokonaj przebłagania za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okrywać jego winę.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2024-06-02T18:56:48Z</dcterms:modified>
</cp:coreProperties>
</file>