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weszła do świątyni bramą zwróconą ku wschodowi.*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weszła do świątyni bramą zwróconą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chwała JAHWE weszła do domu przez bramę wschodnią;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chwała Pańska wchodziła do domu drogą bramy, która patrzała ku drodze na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majestat PANski wszedł do kościoła drogą bramy, która patrzała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Pańska weszła do świątyni przez bramę, która wychodziła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chwała Pana weszła do świątyni bramą, która jest zwrócona ku wschodowi,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weszła do świątyni przez bramę, której fasada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weszła do świątyni przez bramę zwróconą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weszła do Świątyni przez bramę, której fasada była zwrócona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слава ввійшла до дому дорогою брами, що глядить до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WIEKUISTEGO weszła do Przybytku drogą bramy zwróconej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weszła do Domu drogą przez bramę, której przednia strona wychodziła na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drogą  bramy  zwróconej  ku  drodze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2024-06-02T12:07:56Z</dcterms:modified>
</cp:coreProperties>
</file>