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wchodzić do mojego świętego miejsca i oni będą zbliżać się do mojego stołu, aby Mi służyć – i będą strzec służby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mogli wchodzić do mojego świętego miejsca i zbliżać się do mojego stołu, by Mi służyć — będą strzec służby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wchodzić do mojej świątyni i będą przystępować do mego stołu, aby mi służyć i pełnić moją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wchodzić będą do świątnicy mojej, ci też przystąpią do stołu mego, aby mi służyli i straż moję 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wnidą do świętynie mojej, ci też przystąpią do stołu mego, aby mi służyli i strzegli obrzędów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wstępować do mego przybytku i mają zbliżać się do stołu mego, by Mi służyć, mają pełnić służbę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wchodzić do mojej świątyni i zbliżać się do mojego stołu, aby mi służyć; i będą pilnować służby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wchodzili do Mojego przybytku, oni będą przystępowali do Mojego stołu, żeby Mi służyć i będą strzec Mojej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wchodzili do mojego świętego mieszkania, będą przystępowali do mojego stołu, żeby Mi służyć i dbać o mój kult.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wchodzili do mojego sanktuarium, oni będą przystępowali do mojego stołu, aby mi służyć, i będą strzegli mojej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ввійдуть до мого святого, і ці прийдуть до мого жертівника, щоб Мені служити, і зберігатимуть мої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niech wchodzą do Mej Świątyni; oni niech podchodzą do Mego stołu, by Mi służyć i niech strzegą Moich obrzędów.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oni będą wschodzić do mego sanktuarium i oni będą się przybliżać do mego stołu, aby mi usługiwać, i dbać będą o powinność wobec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2024-06-01T09:36:08Z</dcterms:modified>
</cp:coreProperties>
</file>