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pozostanie, będzie dla księcia, z jednej i z drugiej strony świętej daniny i własności miasta, (to znaczy) wzdłuż dwudziestu pięciu tysięcy łokci daniny do granicy wschodniej i zachodniej, wzdłuż dwudziestu pięciu tysięcy łokci, do granicy zachodniej, wzdłuż działów, to będzie dla księcia, a święta danina i świątynia przybytku będzie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pozostanie z obu stron świętego szczególnego daru i własności miasta, to znaczy pas o szerokości dwudziestu pięciu tysięcy łokci, licząc z północy na południe, i ciągnący się na zachód aż do morza, oraz podobnie szeroki pas od wschodu ciągnący się aż do granicy wschodniej, będzie należał do panującego. Święty szczególny dar i świątynia ze swoim przybytkiem leżeć będą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pozostanie,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księcia z obu stron świętego działu i posiadłości miasta, wzdłuż dwudziestu pięciu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ofiary aż do granicy wschodniej i na zachód wzdłuż dwudziestu pięciu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granicy zachodniej, wzdłuż innych działów,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dla księcia. A będzie to święty dział, a świątynia domu będzie w jego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zostani, książęce będzie z obu stron ofiary świętej, i osiadłości mejskiej, przed onemi dwudziestu i pięciu tysiącami łokci ofiary aż ku granicy wschodniej, i od zachodu przeciwko tymże dwudziestu i pięciu tysiącom łokci, podle granicy zachodniej przciwko tym działom, książęciu będzie; a to będzie ofiara święta, a świątnica domu będzie w pośrodku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zostanie, książęce będzie z każdej strony pierwocin świątynie, i osady miasta naprzeciwko dwudziestu i piąci tysięcy pierwocin aż do granice Wschodniej; ale i ku morzu przeciw dwudziestu i piąci tysięcy aż do granice morza; takież między częściami książęcemi będzie, a będą pierwociny świętynie i świętynia kościoła w pośrzodku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należeć ma do władcy po obu stronach świętego działu zastrzeżonego i posiadłości miasta, wzdłuż owych dwudziestu pięciu tysięcy [łokci] aż do granicy wschodniej, a na zachodzie wzdłuż owych dwudziestu pięciu tysięcy [łokci] aż do granicy zachodniej odpowiednio do działów pokoleń; to będzie należeć do władcy, a święty dział zastrzeżony i przybytek będą się znajdowały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pozostanie z obu stron świętej daniny i własności miasta, należeć będzie do księcia, a wzdłuż dwudziestu pięciu tysięcy łokci do granicy zachodniej, wzdłuż działów plemion: to należeć będzie do księcia. W środku będzie święta danina wraz ze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księcia będzie pozostała część z jednej i z drugiej strony świętego daru i posiadłości miasta, naprzeciw dwudziestu pięciu tysięcy trzcin do granicy wschodniej i na zachód, naprzeciw dwudziestu pięciu tysięcy trzcin do granicy zachodniej. Odpowiednio do innych, będzie należeć do księcia. Dar święty i przybytek świątyni będą w jej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księcia będzie należeć pozostała część z jednej i z drugiej strony obszaru świętego i posiadłości miasta na wschód i na zachód poza tym obszarem o szerokości dwudziestu pięciu tysięcy łokci. Dział księcia będzie taki sam jak innych. W jego środku będzie obszar zastrzeżony i 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będzie należała do księcia z jednej i z drugiej strony świętej daniny oraz posiadłości miasta; [na wschód] naprzeciw dwudziestu pięciu tysięcy [łokci] daniny aż do granicy wschodniej i na zachód naprzeciw dwudziestu pięciu tysięcy [łokci] do granicy zachodniej, wzdłuż innych części [to będzie należało] do księcia. Danina święta i sanktuarium Świątyni będą w jej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остале з цього для володаря і з цього з первоплодів святого, і на часть міста на двадцять пять тисяч ширина аж до тих околиць, що до моря (заходу), і на схід на двадцять пять тисяч аж до тих околиць, що до моря (заходу), близько до частей володаря. І посеред нього буде первоплід святих і освячення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pozostałe należy do księcia, po obu stronach poświęconej daniny i posiadłości miejskiej, wzdłuż owych dwudziestu pięciu tysięcy daniny, aż do granicy wschodniej; a ku zachodowi wzdłuż dwudziestu pięciu tysięcy, aż do granicy zachodniej; równolegle do udziałów pokoleń to należy do księcia. A poświęcona danina wraz ze świętym Przybytkiem będzie w ich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pozostanie, będzie należało do naczelnika po jednej stronie i po drugiej stronie świętej daniny oraz tego, co należy do miasta, wzdłuż dwudziestu pięciu tysięcy łokci daniny do granicy wschodniej; a na zachodzie wzdłuż tych dwudziestu pięciu tysięcy łokci do granicy zachodniej. Dokładnie tak jak działy, będzie to dla naczelnika. A pośrodku będzie święta danina oraz sanktuarium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2024-06-02T11:27:40Z</dcterms:modified>
</cp:coreProperties>
</file>