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słyszałem o tobie, że umiesz wyjaśniać sprawy i rozwiązywać trudności. Teraz więc, jeśli umiesz odczytać to pismo i zaznajomić mnie z jego znaczeniem, będziesz odziany w purpurę, złoty łańcuch ci włożą na szyję i będziesz jako trzeci panował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 o tobie, że możesz dawać wyjaśnienie i rozwiązywać trudności. Jeśli więc teraz możesz to pismo odczytać i oznajmić mi jego znaczenie, będziesz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łańcuch na twoją szyję i będziesz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natomiast o tobie, że umiesz wyjaśniać i rozwiązywać tajemnice. Jeżeli więc odczytasz pismo i wyjaśnisz mi jego znaczenie, to zostaniesz odziany w purpurę, otrzymasz złoty łańcuch na szyję i będziesz jako trzeci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wyjaśniać rzeczy trudne i rozwiązywać zawiłe sprawy. Jeśli więc potrafisz, odczytaj napis i powiedz, co on oznacza, a zostaniesz odziany w purpurę, otrzymasz złoty łańcuch i będziesz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słyszę o tobie, że jesteś w stanie dawać wyjaśnienia i rozwiązywać trudne sprawy. Toteż jeśli potrafisz pismo [to] odczytać i oznajmić mi jego znaczenie, będziesz mógł ubrać się w purpurę, włożyć złoty łańcuch na szyję i [jako] trzeci będziesz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o tobie, że potrafisz dawać wyjaśnienia i rozwiązywać zawiłości. Jeżeli więc zdołasz odczytać ten napis i oznajmić mi jego wyjaśnienie, włożą na ciebie purpurę, złoty naszyjnik wokół szyi, i będziesz sprawował władzę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2024-05-29T02:03:37Z</dcterms:modified>
</cp:coreProperties>
</file>