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9"/>
        <w:gridCol w:w="3101"/>
        <w:gridCol w:w="4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 – jesteś zważony na wadze i znaleziony zbyt lekkim.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 — zostałeś zważony na wadze i okazało się, że jesteś zbyt lekki.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Tekel: Zważono cię na wadze i okazałeś się lekki.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Thekel, zważonyś na wadze, a znalezionyś lekki.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TEKEL: zważonyś na wadze i znalezionyś mniej mającym;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ʼTekelʼ - zważono cię na wadze i okazałeś się zbyt lekki.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 - jesteś zważony na wadze i znaleziony lekkim.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 – zważono cię na wadze i okazałeś się lekkim.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 - zważono cię na wadze i okazałeś się bez wartości;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 - jesteś zważony na wadze, jesteś znaleziony jako brakujący;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Текел: Поставлено на вагу і знайдено, що бракує.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Thekel – zostałeś zważony na wadze i znaleziony lekkim.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”TEKEL – zważono cię na wadze i stwierdzono u ciebie brak.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2024-05-31T15:49:03Z</dcterms:modified>
</cp:coreProperties>
</file>