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pasłem* cię na pustyni, w ziemi (ciągłej) suszy.**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pasłem cię na pustyni, w ziemi nieustannej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poznałem na pustyni, w ziemi bardzo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poznał na puszczy w ziemi bardzo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znał na puszczy,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cię na pustyni, w kraju posuchy.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pasłem na pustyni, w kraju 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cię na pustyni,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cię na pustyni, w spieczonej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cię na pustyni, w krainie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тебе пас в пустині, в незаселеній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Zajmowałem się tobą na pustyni, na spieczonej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cię na pustkowiu, w ziemi gorączki.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pasłem cię, </w:t>
      </w:r>
      <w:r>
        <w:rPr>
          <w:rtl/>
        </w:rPr>
        <w:t>רְעִיתִיָך</w:t>
      </w:r>
      <w:r>
        <w:rPr>
          <w:rtl w:val="0"/>
        </w:rPr>
        <w:t xml:space="preserve"> (re‘iticha), por. G S. Wg MT: poznałem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16:1-35&lt;/x&gt;; &lt;x&gt;20 17:1-7&lt;/x&gt;; &lt;x&gt;40 11:4-34&lt;/x&gt;; 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2024-06-01T12:58:05Z</dcterms:modified>
</cp:coreProperties>
</file>