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zawrócą i będą szukać JAHWE, ich Boga, i Dawida,* ich króla, i w dniach ostatecznych** przestraszeni zwrócą*** się do JAHWE i do Jego dobroci.****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zawrócą synowie Izraela i będą szukać JAHWE, swego Boga, oraz króla z rodu Dawida. W dniach ostatecznych zwrócą się przerażeni do JAHWE i będą liczyć na 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będą szukać JAHWE, swego Boga, i Dawida, swego króla; a w ostatecznych dniach będą się bać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nawrócą się synowie Izraelscy i szukać będą Pana, Boga swego, i Dawida, króla swego, a przestraszeni będąc pójdą do Pana i do dobrotliwości jego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nawrócą się synowie Izraelowi i szukać będą Pana Boga swego i Dawida, króla swego. I będą się lękać na JAHWE i na dobro jego, na ostatku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szukać będą Pana, Boga swego, i króla swego, Dawida; z drżeniem pośpieszą do Pana, do Jego dóbr,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się nawrócą i znów będą szukać Pana, swojego Boga, i Dawida, swojego króla, i w dniach ostatecznych z bojaźnią zwrócą się do Pana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powrócą i będą szukali JAHWE, swego Boga, i Dawida, swojego króla. A w dniach ostatecznych z drżeniem zwrócą się do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nawrócą się i będą szukali woli JAHWE, swojego Boga, oraz Dawida, swojego króla. A w czasach ostatecznych będą czcić JAHWE i 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nawrócą się synowie Izraela szukać będą Jahwe, swego Boga, (i Dawida, swego króla), a w czasach ostatecznych zwrócą się z lękiem do Jahwe i do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Ізраїля повернуться і шукатимуть їхнього Господа Бога і їхнього царя Давида. І будуть в захопленні від Господа і від його добра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się nawrócą, by szukać WIEKUISTEGO, swego Boga, oraz Dawida, swego króla. U kresu owych dni popatrzą z przerażeniem w kierunku WIEKUISTEGO oraz ku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powrócą i będą szukać JAHWE, swego Boga, oraz Dawida, swego króla; a pod koniec dni z drżeniem przyjdą do JAHWE i do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11:13&lt;/x&gt;; &lt;x&gt;300 30:9&lt;/x&gt;; &lt;x&gt;330 34:24&lt;/x&gt;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&lt;x&gt;300 49:39&lt;/x&gt;; &lt;x&gt;300 38:8&lt;/x&gt;; &lt;x&gt;340 10:14&lt;/x&gt;; &lt;x&gt;400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4:30&lt;/x&gt;; &lt;x&gt;520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2024-06-02T09:34:54Z</dcterms:modified>
</cp:coreProperties>
</file>