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w swym sercu, choć jęczą na swoich łożach,* nad zbożem i moszczem się gromadzą** *** – odstępują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też do Mnie w swym sercu, choć jęczą [do bóstw] na swych łożach, kaleczą się, bo chcą zboża i moszczu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odstępują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ze swego serca, gdy wyją na swoich łożach. Wprawdzie dla zboża i moszczu gromadzą się, ale ode mnie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z serca swego, gdy wyją na łożach swoich; wprawdźieć dla zboża i moszczu zgromadzają się, ale mię potem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wołali do mnie z serca swego, ale wyli w łożnicach swoich. Nad pszenicą i winem przeżuwali,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do Mnie z głębi serca, gdy krzyk podnoszą na swoim posłaniu; nacinają sobie skórę z powodu zboża i wina, ale przeciw Mnie się buntują.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szczerze, lecz krzyczą na swoich łożach. Nakłuwają się z powodu zboża i wina i odstępują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z głębi serca, tylko lamentują na swoich łożach. Kaleczą się dla zboża i moszczu, przeciwko Mnie występują.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do Mnie z głębi swych serc, lecz podnoszą krzyk na swoich łożach. Kaleczą się z powodu zboża i moszczu, a oddalają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do mnie z głębi serc, gdy lament podnoszą na swych łożach; zadają sobie rany dla ziarna i moszczu, a przeciw mnie się buntują.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закричали до Мене їхні серця, але лиш кричали на їхніх ліжках. За пшеницю і вино кроїлися. Вони були Мною напоумлені,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wołali do Mnie ze swego serca, lecz wyli na swoich łożach; trwożyli się z powodu pszenicy i moszczu, a ode Mnie odstępowali.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swym sercem nie wołali do mnie o pomoc, chociaż wyli na swych łożach. Z powodu swego zboża i słodkiego wina próżnowali; wciąż obracali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18:262&lt;/x&gt;; &lt;x&gt;290 57:7-12&lt;/x&gt;; &lt;x&gt;370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gromadzą się, </w:t>
      </w:r>
      <w:r>
        <w:rPr>
          <w:rtl/>
        </w:rPr>
        <w:t>יִתְּגֹורָרּו</w:t>
      </w:r>
      <w:r>
        <w:rPr>
          <w:rtl w:val="0"/>
        </w:rPr>
        <w:t xml:space="preserve"> (jitgoraru), l. ożywiają się. Może jednak chodzi o </w:t>
      </w:r>
      <w:r>
        <w:rPr>
          <w:rtl/>
        </w:rPr>
        <w:t>יִתְּגֹודָדּו</w:t>
      </w:r>
      <w:r>
        <w:rPr>
          <w:rtl w:val="0"/>
        </w:rPr>
        <w:t xml:space="preserve"> (jitgodadu), hitpo ּ</w:t>
      </w:r>
      <w:r>
        <w:rPr>
          <w:rtl/>
        </w:rPr>
        <w:t>גָדַד</w:t>
      </w:r>
      <w:r>
        <w:rPr>
          <w:rtl w:val="0"/>
        </w:rPr>
        <w:t xml:space="preserve"> (gadad), czyli: kaleczą się, nacinają l. nakłuwają się. Ta wersja w Mss. Odzwierciedla ją też G. Praktyka ta łączyła się z kultem bóstwa urodzaju, zob. &lt;x&gt;50 14:1&lt;/x&gt;; &lt;x&gt;110 18:28&lt;/x&gt;; &lt;x&gt;300 16:6&lt;/x&gt;;&lt;x&gt;300 41:5&lt;/x&gt;;&lt;x&gt;300 47:5&lt;/x&gt;.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19:28&lt;/x&gt;;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2024-06-01T05:40:59Z</dcterms:modified>
</cp:coreProperties>
</file>