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umieją* postępować uczciwie – oświadczenie JAHWE – gromadzą gwałt i przemoc w swych pałacach.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— oświadcza JAHWE — gromadzą gwałt i przemoc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bowiem czynić tego, co jest prawe, mówi JAHWE. Zbierają w swoich pałacach skarby ze zdzierstwa i z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umieją czynić, co jest prawego, mówi Pan, zbierając na pałacach swoich skarby z zdzierstwa i z 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czynić prawości, mówi JAHWE, skarbiąc nieprawość i łupiestwo w domach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wyrocznia Pana - gromadzą nieprawość i ucisk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mówi Pan - w swoich pałacach gromadzą skarby ze zdzierstwa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− wyrocznia JAHWE − w swoich pałacach przemocą i grabieżą gromadzą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potrafią już postępować uczciwie, przemoc i gwałt panują w ich pałacach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zgodnie z Prawem - mówi Jahwe - lecz gromadzą w swych pałacach skarby pochodzące z gwałtu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пізнала те, що буде перед нею, говорить Господь, ті, що збирають неправедність і нещастя в їхніх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uczciwie postępować – mówi WIEKUISTY – ci, którzy w swoich zamkach gromadzą zdzierstwa i 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umieją czynić tego, co prostolinijne – brzmi wypowiedź JAHWE – ci, którzy gromadzą gwałt i łupiestwo w swych wieżach mieszkalnych”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wiedzą,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2024-06-02T11:20:15Z</dcterms:modified>
</cp:coreProperties>
</file>